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1298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Кадыкова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Васильевича, </w:t>
      </w:r>
      <w:r>
        <w:rPr>
          <w:rStyle w:val="cat-UserDefinedgrp-34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Кадыков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5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18.10.2023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5-1527-2612/2023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Кадыков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частично, указал, что штраф оплачен полностью на дату вынесения постановления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>.05.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18.10.2023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5-1527-2612/2023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19.11.2023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Кадыкова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Кадыкова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необоснованный, не подтвержденный материалами дела.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Васильевича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1298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sz w:val="20"/>
          <w:szCs w:val="20"/>
        </w:rPr>
        <w:t>0 1 16 01203 01 9000 140,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0412365400665012982420182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7">
    <w:name w:val="cat-UserDefined grp-3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